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197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филиала федерального государственного унитарного предприятия «Всероссийская государственная телевизионная и радиовещательная компания «ЮГОРИЯ» </w:t>
      </w:r>
      <w:r>
        <w:rPr>
          <w:rFonts w:ascii="Times New Roman" w:eastAsia="Times New Roman" w:hAnsi="Times New Roman" w:cs="Times New Roman"/>
          <w:b/>
          <w:bCs/>
        </w:rPr>
        <w:t>Анкуд</w:t>
      </w:r>
      <w:r>
        <w:rPr>
          <w:rFonts w:ascii="Times New Roman" w:eastAsia="Times New Roman" w:hAnsi="Times New Roman" w:cs="Times New Roman"/>
          <w:b/>
          <w:bCs/>
        </w:rPr>
        <w:t xml:space="preserve"> Натальи Рашидовны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Анкуд</w:t>
      </w:r>
      <w:r>
        <w:rPr>
          <w:rFonts w:ascii="Times New Roman" w:eastAsia="Times New Roman" w:hAnsi="Times New Roman" w:cs="Times New Roman"/>
        </w:rPr>
        <w:t xml:space="preserve"> Н.Р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директора филиала федерального государственного унитарного предприятия «Всероссийская государственная телевизионная и радиовещательная компания «ЮГОРИЯ»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по форме ЕФС-1 </w:t>
      </w:r>
      <w:r>
        <w:rPr>
          <w:rFonts w:ascii="Times New Roman" w:eastAsia="Times New Roman" w:hAnsi="Times New Roman" w:cs="Times New Roman"/>
        </w:rPr>
        <w:t xml:space="preserve">в отношении застрахованного лица со СНИЛС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Анкуд</w:t>
      </w:r>
      <w:r>
        <w:rPr>
          <w:rFonts w:ascii="Times New Roman" w:eastAsia="Times New Roman" w:hAnsi="Times New Roman" w:cs="Times New Roman"/>
        </w:rPr>
        <w:t xml:space="preserve"> Н.Р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Анкуд</w:t>
      </w:r>
      <w:r>
        <w:rPr>
          <w:rFonts w:ascii="Times New Roman" w:eastAsia="Times New Roman" w:hAnsi="Times New Roman" w:cs="Times New Roman"/>
        </w:rPr>
        <w:t xml:space="preserve"> Н.Р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24.01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23.01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21.02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Анкуд</w:t>
      </w:r>
      <w:r>
        <w:rPr>
          <w:rFonts w:ascii="Times New Roman" w:eastAsia="Times New Roman" w:hAnsi="Times New Roman" w:cs="Times New Roman"/>
        </w:rPr>
        <w:t xml:space="preserve"> Н.Р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</w:t>
      </w:r>
      <w:r>
        <w:rPr>
          <w:rFonts w:ascii="Times New Roman" w:eastAsia="Times New Roman" w:hAnsi="Times New Roman" w:cs="Times New Roman"/>
        </w:rPr>
        <w:t>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Анкуд</w:t>
      </w:r>
      <w:r>
        <w:rPr>
          <w:rFonts w:ascii="Times New Roman" w:eastAsia="Times New Roman" w:hAnsi="Times New Roman" w:cs="Times New Roman"/>
        </w:rPr>
        <w:t xml:space="preserve"> Н.Р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филиала федерального государственного унитарного предприятия «Всероссийская государственная телевизионная и радиовещательная компания «ЮГОРИЯ» </w:t>
      </w:r>
      <w:r>
        <w:rPr>
          <w:rFonts w:ascii="Times New Roman" w:eastAsia="Times New Roman" w:hAnsi="Times New Roman" w:cs="Times New Roman"/>
          <w:b/>
          <w:bCs/>
        </w:rPr>
        <w:t>Анкуд</w:t>
      </w:r>
      <w:r>
        <w:rPr>
          <w:rFonts w:ascii="Times New Roman" w:eastAsia="Times New Roman" w:hAnsi="Times New Roman" w:cs="Times New Roman"/>
          <w:b/>
          <w:bCs/>
        </w:rPr>
        <w:t xml:space="preserve"> Натальи Рашидовны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027000000000</w:t>
      </w:r>
      <w:r>
        <w:rPr>
          <w:rFonts w:ascii="Times New Roman" w:eastAsia="Times New Roman" w:hAnsi="Times New Roman" w:cs="Times New Roman"/>
        </w:rPr>
        <w:t>84106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